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Wyjdźcie z niego,* mój ludu,** abyście nie byli uczestnikami jego grzechów i abyście nie otrzymali z jego plag,***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inny głos z nieba mówiący: Wyjdźcie, ludu mój z niej, aby nie współuczestniczyliście w grzechach jej, i od plag jej aby nie wzięliście.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52:11&lt;/x&gt;; &lt;x&gt;300 50:8&lt;/x&gt;; &lt;x&gt;300 51:6&lt;/x&gt;; &lt;x&gt;540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Słowa te wzywają do zerwania ze światowym systemem religijno-politycznym, fałszywym kościołem (por. przeciwieństwo do &lt;x&gt;730 19:1-10&lt;/x&gt;), &lt;x&gt;730 17:18&lt;/x&gt;L. Słowa: Wyjdźcie z niego, mój ludu, mogą wskazywać, że przed upadkiem systemu Bóg będzie działał w jego obrębie, podobnie jak przed reformacją.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2024-05-06T22:48:47Z</dcterms:modified>
</cp:coreProperties>
</file>