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pozwalasz ― kobiecie Jezebel, ― mówiącą samej sobie prorokinią, a naucza i zwodzi ― Me sługi, uprawiać nierząd i zjeść ofiarowane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by popełniać nierząd i ofiarowane bóstwom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tobie* to, że pobłażasz tej kobiecie Jezabel,** *** która się podaje za prorokinię i naucza,**** i zwodzi moje sługi, aby uprawiali nierząd***** i spożywali z ofiar składanych bóstwom.******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dopuszczasz kobietę Jezabel, nazywającą siebie prorokinią, i naucza i zwodzi moje sługi, (by) uprawiać rozpustę i zjeść ofiarowane wizerunkom (bożków).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trochę że pozwalasz kobiecie Jezebel nazywającą siebie prorokinią nauczać i być zwodzonymi moi niewolnicy (by) popełniać nierząd i ofiarowane bóstwom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Jezabel : być może rzeczniczka nadania kultowi Artemidy głębszego zn. jako sposobowi przeżywania obfitości życia w Chrystusie (&lt;x&gt;500 10:10&lt;/x&gt;). Jej subtelną działalność Pan zdemaskował nazwaniem jej imieniem żony Achaba (1Krl 16). U podłoża jej nauki mógł leżeć strach przed złożeniem ofiary z życia, w liście bowiem nie ma mowy o prześladowaniu. Jezus wskazuje na inny sposób zapanowania nad światem (ww. 26-28).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16:31&lt;/x&gt;; &lt;x&gt;110 19:1-2&lt;/x&gt;; &lt;x&gt;110 21:23&lt;/x&gt;; &lt;x&gt;120 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25:1&lt;/x&gt;; &lt;x&gt;550 5:19&lt;/x&gt;; &lt;x&gt;560 5:3&lt;/x&gt;; &lt;x&gt;650 13:4&lt;/x&gt;; &lt;x&gt;730 14:8&lt;/x&gt;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16:31-33&lt;/x&gt;; &lt;x&gt;510 15:20&lt;/x&gt;; &lt;x&gt;730 17:1-2&lt;/x&gt;; &lt;x&gt;730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2024-04-27T08:19:11Z</dcterms:modified>
</cp:coreProperties>
</file>