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zabiję. I przekonają się wszystkie kościoły, że Ja jestem tym, który bada pragnienia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odpłacę każdemu z was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porażę śmiercią. I poznają wszystkie kościoły, że ja jestem tym, który bada nerki i serca.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pobiję na śmierć; i poznają wszystkie zbory, żem ja jest ten, który się badam nerek i serc; i dam każdemu z was według uczynków waszych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jej pobiję śmiercią, i poznają wszytkie kościoły, iżem ja jest, który badam się nerek i serc, i dam każdemu z was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porażę śmiercią. A wszystkie Kościoły poznają, że Ja jestem Ten, co przenika nerki i serca; i 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zabiję; i poznają wszystkie zbory, że Ja jestem Ten, który bada nerki i serca, i oddam każdemu z was według uczynków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zabiję jej dzieci. I wszystkie Kościoły poznają, że Ja jestem Tym, który bada nerki i serca. Oddam każdemu z was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dzieci porażę śmiercią i wszystkie Kościoły poznają, że Ja jestem tym, który przenika nerki i serca, bo każdemu z was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jej dzieci ugodzę śmiercią. I poznają wszystkie Kościoły, że ja przenikam nerki i serca, i dam wam, każdemu z osobna,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 jej pozabijam, a wtedy wszystkie Kościoły przekonają się, że ja przenikam najskrytsze myśli i pragnienia i każdemu z was odpłacam według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porażę śmiercią. I poznają wszystkie Kościoły, że Ja jestem tym, który przenika nerki i serca, i oddam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дітей її поб'ю до смерти. І всі церкви впізнають, що я є той, який досліджує серця і нутра, і дам кожному з вас згідно з вашими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zabiję jej dzieci poprzez śmierć; więc wszystkie zbory uznają, że ja jestem Ten, który bada nerki i serca, i że 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pozabijam! Wtedy wszystkie wspólnoty mesjaniczne poznają, że to ja badam umysły i serca i że dam każdemu z was to, na co zasłużyły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śmiertelną plagą, tak iż wszystkie zbory poznają, że ja jestem tym, który bada nerki i serca,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zwolenników ześlę natomiast śmierć i wszystkie kościoły zobaczą, że naprawdę znam ludzkie serca oraz umysły i że każdemu wyznaczam zapłatę, na jaką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2024-04-27T05:34:58Z</dcterms:modified>
</cp:coreProperties>
</file>