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88"/>
        <w:gridCol w:w="3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macie, uchwyćcie się aż ― ― przyszedłbym.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dopóki nie przyjdę, pozostańcie przy tym, co posiadacie.*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co macie, utrzymajcie aż (kiedy)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co macie trzymajcie aż do kiedy- kolwiek przyszedłbym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nie przyjdę, pozostańcie przy tym, co posiadacie.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jednak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to, co macie, 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to, co macie, trzymajcie, aż przydę.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Trzymajcie się tylko mocno tego, co posiadacie,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Zachowujcie tylko to, co posiadacie - aż do mojego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poza tym, czego się trzymacie. Wytrwajcie w tym, aż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Zachowajcie tylko to, co posiadacie,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jednak, co macie, zatrzymajcie,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тільки те, що маєте, - тримайте, доки не прийду.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co macie to trzymajcie, aż do czasu gdy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tylko mocno tego, co macie, aż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trzymajcie się mocno tego, co macie, dopóki nie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mojego powrotu trzymajcie się tylko tego, czego się ode Mnie nauczyliście.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2024-04-27T05:45:49Z</dcterms:modified>
</cp:coreProperties>
</file>