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4"/>
        <w:gridCol w:w="3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― miłość twą ― pierwszą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 to,* że porzuciłeś swoją pierwszą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miłość* twą pierwszą* opuściłeś.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coś przeciwko tobie: Porzuciłeś swoją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tobie — że porzuciłeś twoją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nieco przeciwko tobie, żeś miłość twoję pierwszą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żeś miłość twoję pierwszą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to, że odstąpiłeś od twej pierwotnej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mam ci za złe, że porzuciłeś pierwszą twoją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to, że porzuciłeś swoją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przeciw tobie to, że porzuciłeś swoją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jednak przeciw tobie to, że zaniedbałeś swoją pierwotną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jednak zarzucam ci, że już nie kochasz mnie tak, jak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tobie za złe, że odstąpiłeś od twej pierwotnej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маю проти тебе те, що ти залишив свою першу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tobie, że zaniedbałeś twą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mam przeciwko tobie: utraciłeś miłość, jaką miałeś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to mam przeciw tobie, że odstąpiłeś od miłości, którą przejawiałeś pierwotnie.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jednak za złe to, że twoja miłość nie jest już tak wielka, jak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2:2&lt;/x&gt;; &lt;x&gt;470 24:12&lt;/x&gt;; &lt;x&gt;560 3:17&lt;/x&gt;; &lt;x&gt;560 6:24&lt;/x&gt;; &lt;x&gt;610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Początkową miłość braterską.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2024-04-27T12:10:35Z</dcterms:modified>
</cp:coreProperties>
</file>