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oszczerca zwodzący ich został wrzucony do jeziora ognia i siarki gdzie zwierzę i fałszywy prorok i będą dręczeni dniem i nocą na wieki wieków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diabeł,* który ich zwodził, został wrzucony do jeziora ognia i siarki,** gdzie jest zwierzę oraz fałszywy prorok, i będą dręczeni*** dniem i nocą na wieki wieków.****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oszczerca zwodzący ich rzucony został do jeziora ognia i siarki, gdzie i zwierzę i kłamliwy prorok, a męczeni będą dniem i nocą na wieki wieków.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oszczerca zwodzący ich został wrzucony do jeziora ognia i siarki gdzie zwierzę i fałszywy prorok i będą dręczeni dniem i nocą na wieki wieków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diabeł, który ich zwodził, zostanie wrzucony do jeziora ognia i siarki, gdzie już przebywa bestia oraz fałszywy prorok. Tam będą dręczeni dniem i nocą —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diabeł, który ich zwodził, został wrzucony do jeziora ognia i siarki, gdzie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bestia i fałszywy prorok. I będą męczeni we dnie i w nocy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dyjabeł, który je zwodził, wrzucony jest w jezioro ognia i siarki, gdzie jest ona bestyja i fałszywy prorok; i będą męczeni we dnie i w nocy,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fałszywy Prorok będą męczeni we dnie i w nocy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diabła, który ich zwodzi, wrzucono do jeziora ognia i siarki, tam gdzie są Bestia i Fałszywy Prorok. I będą cierpieć katusze we dnie i w nocy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diabeł, który ich zwodził, został wrzucony do jeziora z ognia i siarki, gdzie znajduje się też zwierzę i fałszywy prorok, i będą dręczeni dniem i nocą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diabeł, ten, który ich zwodzi, został wrzucony do jeziora ognia i siarki, gdzie znajduje się i Bestia, i Fałszywy Prorok. I będą tam męczeni dniem i nocą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Diabeł, który ich zwodził, został wrzucony do jeziora ognia i siarki, tam, gdzie jest bestia i fałszywy prorok. I będą dręczeni w dzień i w nocy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diabeł, ich zwodziciel, wrzucony został do jeziora ognia i siarki, gdzie [była już] bestia i fałszywy prorok. Tam dniem i nocą cierpieć będą męczarnie na wieki wieków.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Diabeł, który ich oszukał, został wrzucony do jeziora, pełnego płonącej siarki, w ślad za bestią i fałszywym prorokiem; tam będą nękani nieustannie, dzień i noc.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Diabła zaś, który ich zwodzi, wrzucono do jeziora ognia i siarki, tam, gdzie i Bestia, i Fałszywy Prorok. A będą cierpieć katusze we dnie i w nocy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диявол, що зводив їх, був кинутий у вогняне й сірчане озеро, де і звір, і фальшивий пророк. І мучені будуть вони день і ніч на віки вічні.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ten oszczerczy, który ich zwodzi, został wrzucony do jeziora ognia i siarki, gdzie jest także bestia oraz fałszywy prorok; i będą tarci o kamień probierczy czasu i nocy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Przeciwnika, który ich zwiódł, ciśnięto w jezioro ognia i siarki, gdzie byli już bestia i fałszywy prorok, i będą męczeni dzień i noc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Diabeł, który ich wprowadzał w błąd, został wrzucony do jeziora ognia i siarki, gdzie już się znajdowali zarówno Bestia, jak i fałszywy prorok; i będą męczeni dzień i noc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Diabeł zaś, który ich oszukał, zostanie wrzucony do ognistego jeziora płonącej siarki, w którym będzie również bestia i fałszywy prorok. Będzie to miejsce wiecznej kary, w którym będą cierpieć dniem i nocą.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30:33&lt;/x&gt;; &lt;x&gt;470 25:41&lt;/x&gt;; &lt;x&gt;730 19:20&lt;/x&gt;; &lt;x&gt;730 20:15&lt;/x&gt;; &lt;x&gt;730 21:8&lt;/x&gt;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14:10&lt;/x&gt;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Potępienie  nie  jest  unicestwieniem, trudno mówić o udręce nieistniejących.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2024-04-29T00:52:03Z</dcterms:modified>
</cp:coreProperties>
</file>