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0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oszczerca zwodzący ich został wrzucony do jeziora ognia i siarki gdzie zwierzę i fałszywy prorok i będą dręczeni dniem i nocą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diabeł,* który ich zwodził, został wrzucony do jeziora ognia i siarki,** gdzie jest zwierzę oraz fałszywy prorok, i będą dręczeni*** dniem i nocą na wieki wieków.****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oszczerca zwodzący ich rzucony został do jeziora ognia i siarki, gdzie i zwierzę i kłamliwy prorok, a męczeni będą dniem i nocą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oszczerca zwodzący ich został wrzucony do jeziora ognia i siarki gdzie zwierzę i fałszywy prorok i będą dręczeni dniem i nocą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30:33&lt;/x&gt;; &lt;x&gt;470 25:41&lt;/x&gt;; &lt;x&gt;730 19:20&lt;/x&gt;; &lt;x&gt;730 20:15&lt;/x&gt;; 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Potępienie  nie  jest  unicestwieniem, trudno mówić o udręce nieistniejących.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2024-04-29T04:34:55Z</dcterms:modified>
</cp:coreProperties>
</file>