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6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w zwoju życia który jest zapisany został wrzucony do jeziora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jako zapisany na Zwoju życia,* został wrzucony do jeziora ognistego.**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nie został znaleziony w zwoju życia zapisany, rzucony został w jezioro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nie został znaleziony w zwoju życia który jest zapisany został wrzucony do jeziora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20:12&lt;/x&gt;; &lt;x&gt;730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30:33&lt;/x&gt;; &lt;x&gt;470 25:41&lt;/x&gt;; &lt;x&gt;730 19:20&lt;/x&gt;; &lt;x&gt;730 20:10&lt;/x&gt;;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2024-04-29T04:34:07Z</dcterms:modified>
</cp:coreProperties>
</file>