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z martwych nie ożyli aż zostałoby dokonane tysiąc lat to powstanie pierwsze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spośród umarłych nie ożyli, aż dopełniło się tysiąc lat. To jest pierwsze zmartwychwstanie.*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(z) martwych nie ożyli, aż dokona się tysiąc lat. To (zmartwych)powstanie pierwsze.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(z) martwych nie ożyli aż zostałoby dokonane tysiąc lat to powstanie pierwsze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Odbędą się dwa zmartwychwstania: (1) wierzących i, tysiąc lat później, (2) pozostałych; nad uczestnikami pierwszego nie będzie miała mocy śmierć druga (zob.: &lt;x&gt;340 12:2&lt;/x&gt;; &lt;x&gt;490 14:14&lt;/x&gt;; &lt;x&gt;500 5:29&lt;/x&gt;; &lt;x&gt;530 15:23&lt;/x&gt;; &lt;x&gt;590 4:16&lt;/x&gt;).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14:14&lt;/x&gt;; &lt;x&gt;490 20:35-36&lt;/x&gt;; &lt;x&gt;500 5:29&lt;/x&gt;; &lt;x&gt;530 15:23-24&lt;/x&gt;; &lt;x&gt;570 3:11&lt;/x&gt;; &lt;x&gt;590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2024-04-28T23:08:23Z</dcterms:modified>
</cp:coreProperties>
</file>