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tego zwoju: Jeśli ktoś coś do nich dołoży, dołoży mu Bóg klęsk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zaś każdemu, kto słucha słów proroctwa tej księgi: Jeśli ktoś dołoży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tego, dołoży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każdemu słuchającemu słów proroctwa księgi tej: Jeźliby kto przydał do tego, przyda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oświadczam się każdemu słuchającemu słów proroctwa ksiąg tych: Jeśliby kto przyłożył do tego: przyłoży Bóg nań plagi opisane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Jeśliby ktoś do nich cokolwiek dołożył, Bóg mu dołoży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świadczę każdemu, który słucha słów proroctwa tej księgi: Jeżeli ktoś dołoży coś do nich, dołoży mu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 ktoś doda coś do nich, to Bóg doda mu plag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każdemu, kto słucha słów proroctwa tej księgi, zaświadczam: Jeśli ktokolwiek coś tu doda, Bóg ześle na niego plagi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usłyszy prorockie słowa tej księgi, ja oświadczam: Jeśli ktoś dodałby coś do nich, Bóg doda takiemu nieszczęść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Jan, oświadczam wszystkim słuchaczom proroczych słów tej księgi; jeśliby ktoś chciał dodać coś do niej, doda mu Bóg plag,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każdemu, kto słucha proroczych słów tej księgi: jeśliby ktoś cokolwiek do nich dodał, to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 кожному, хто чує слова пророцтва, що в цій книзі. Коли хто додасть до них, то Бог накладе на нього кари,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zaświadczam każdemu, kto słucha słów proroctwa tego zwoju: Jeśli ktoś doda do tego Bóg doda na niego ciosów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każdego, kto słyszy słowa proroctwa tej księgi, że jeśli kto doda coś do nich,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świadczę każdemu, kto słyszy słowa proroctwa tego zwoju: Jeżeli ktoś doda coś do tych rzeczy, Bóg doda mu plagi zapisanych w tym zwoju;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słucha proroczych słów tej księgi, ostrzegam: Jeśli ktokolwiek doda coś do tej treści, Bóg ukarze go klęskami opisanymi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2024-04-30T01:48:22Z</dcterms:modified>
</cp:coreProperties>
</file>