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nie będzie już nic przeklętego. Stanie w nim tron Boga i Baranka. Jego słudzy podejmą swe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Lecz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żadnego przeklęstwa, ale stolica Boża i Barankowa w niem będzie, a słudzy jego służyć mu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 przeklęctwo, ale stolica Boża i Barankowa w nim będą, ą słudzy jego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nie będzie. I będzie w nim tron Boga i Baranka, a słudzy Jego będą Mu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przeklętego. Będzie w nim tron Boga i Baranka, a słudzy jego służyć mu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już nie będzie obłożone klątwą. A w mieście będzie tron Boga i Baranka, i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W mieście będzie stał tron Boga i Baranka, a Jego słudzy będą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rzeczy objętej przekleństwem już tam nie będzie. Tron Boga i Baranka w nim będzie. Jego słudzy będą Mu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mieście nie zaciąży na nikim przekleństwo Boga, a jego słudzy będą oddawali cześć Bogu i Barankowi, zasiadającym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odtąd nie będzie, a będzie w nim tron Boga i Baranka, słudzy zaś Jego będą cześć Mu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жодного прокляття більше не буде. І буде в ньому престол Бога і ягняти, і його раби служитимуть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więcej żadnej klątwy;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przekleństw już więcej nie będzie. Tron Boga i Baranka będzie w mieście, a Jego słudzy będą oddawać Mu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tam żadnego przekleństwa. Ale będzie w mieście tron Boga i Baranka, a jego niewolnicy będą dla niego pełnić świętą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niczego, co zostało przeklęte przez Boga. Bóg i Baranek będą zasiadać na tronie. Słudzy Boga będą oddawać Mu cześć,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2024-04-30T02:59:43Z</dcterms:modified>
</cp:coreProperties>
</file>