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mnie powstrzymał: Nie rób tego! — powiedział. — Jestem współsługą twoim i twoich braci proroków oraz tych, którzy trzymają się słów zapisanych w tym zwoju. Pokłon oddaj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Nie 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sługą z tobą i twoimi braćmi prorokami, i z tymi, którzy zachowują słowa tej księgi. Bogu oddaj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on rzekł: Patrz, abyś tego nie czynił; bom jest spółsługa twój i braci twoich proroków, i tych, co chowają słowa księgi tej; Bogu się kłaniaj.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Patrz, żebyś nie czynił, bom jest spółsługa twój i braciej twej, Proroków, i tych, co chowają słowa proroctwa ksiąg tych. Bogu się kłaniaj!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Bacz, byś tego nie czynił, bo jestem współsługą twoim i braci twoich, proroków, i tych, którzy strzegą słów tej księgi. Bogu samemu złóż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czyń tego! Jestem współsługą twoim i braci twoich, proroków, i tych, którzy strzegą słów księgi tej,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Nie czyń tego! Jestem współsługą twoim i twoich braci proroków, i tych, którzy zachowują słowa tej księgi. Bogu oddaj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mnie: „Nie rób tego! Jestem sługą razem z tobą i z twoimi braćmi prorokami oraz tymi, którzy strzegą słów tej księgi. Oddaj pokłon Bogu!”.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„Ależ nie! Jestem sługą jak ty, i twoi bracia prorocy, i wszyscy przestrzegający słów tej księgi. Pokłon oddaj 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powiedział: Nie rób tego! Jestem tylko sługą, jak ty i twoi bracia, którzy biorą sobie do serca słowa tej księgi. Samemu Bogu oddaj pokłon!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mnie: ʼUważaj, byś tego nie czynił, bo jestem współsługą twoim i braci twoich proroków, i tych, którzy strzegą słów tej księgi. Bogu samemu złóż pokłon!ʼ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Таж ні: я співраб твій і твоїх братів - пророків і тих, що зберігають слова цієї книги. Богові вклонися.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mówi: Nie zwracaj uwagi. Jestem twoim współsługą, twoich braci proroków oraz tych, co strzegą słów tego zwoju; pokłoń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mnie: "Nie czyń tego! Jestem tylko współsługą wraz z tobą i twoimi braćmi, prorokami i tymi, którzy przestrzegają słów tej księgi. Oddawaj cześć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mi mówi: ”Uważaj! Nie czyń tego! Jestem tylko współniewolnikiem twoim i twoich braci, którzy są prorokami. i tych, którzy zachowują słowa tego zwoju. Oddaj cześć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—Nie czyń tego! Ja także jestem tylko sługą Boga, podobnie jak ty i inni wierzący, którzy są prorokami, lub ufają słowom tej księgi. Cześć należy się tylko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2024-04-30T04:55:17Z</dcterms:modified>
</cp:coreProperties>
</file>