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mi: Nie rób tego! Jestem współsługą twoim i twoich braci* proroków oraz tych, którzy zachowują słowa tego zwoju – Bogu złóż pokłon!**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Patrzaj, nie. Współsługa twój jestem i braci twych proroków i strzegących słów zwoju tego: Bogu pokłoń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&lt;x&gt;730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2024-04-30T05:55:13Z</dcterms:modified>
</cp:coreProperties>
</file>