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0"/>
        <w:gridCol w:w="4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Przychodzę szybko: trzymaj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masz, aby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― wieńca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trzymaj co masz aby nikt odebrałby wieńca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wkrótce;* trzymaj, co masz,** aby nikt nie wziął twojego wieńca.***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Przychodzę szybko. Trzymaj, co masz, aby nikt (nie) wziął wieńca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trzymaj co masz aby nikt odebrałby wieńca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już wkrótce! Strzeż tego, co masz, aby nikt nie zabrał przygotowanego dla ciebie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wkrótce, trzymaj to, co masz, aby nikt nie wziął twojej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idę rychło; trzymaj, co masz, aby nikt nie wziął korony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idę rychło: trzymaj, co masz, aby żaden nie wziął korony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niebawem: Trzymaj, co masz, by nikt twego wieńca nie zabrał!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Przyjdę rychło; trzymaj, co masz, aby nikt nie wziął korony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wkrótce, trzymaj to, co masz, aby nikt nie wziął twojego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wkrótce. Trzymaj mocno to, co posiadasz, aby nikt ci nie zabrał twego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Przyjdę niebawem. Co masz, trzymaj mocno, aby nikt nie zabrał twojego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nadchodzę. Zachowaj to, co posiadasz, aby nikt nie odebrał ci zwycięskiego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niebawem: Trzymaj, co masz, by nikt nie odebrał ci wieńca!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Приходжу - не забарюся. Тримайся ж того, що маєш, щоб ніхто не забрав твого вінця.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szybko; trzymaj, co masz, by nikt nie zabrał twojego wieńca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Nadchodzę wkrótce, trzymaj się tego, co masz, tak aby nikt nie odebrał ci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Przychodzę szybko. Trzymaj mocno, co masz, żeby nikt nie wziął twej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wkrótce powrócę! Pilnuj więc tego, co masz, aby nikt nie odebrał ci czekającego na ciebie wieńca.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2024-04-28T20:10:54Z</dcterms:modified>
</cp:coreProperties>
</file>