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70"/>
        <w:gridCol w:w="33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Mający ucho niech usłyszy jak ― Duch mówi ― zgromadzeniom.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ucho niech usłyszy co Duch mówi zgromadzeniom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wysłucha, co Duch ogłasza zgromadzeniom.*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Mający ucho niech posłucha, co duch mówi zgromadzeniom.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ucho niech usłyszy co Duch mówi zgromadzeniom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2024-04-28T23:47:39Z</dcterms:modified>
</cp:coreProperties>
</file>