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56"/>
        <w:gridCol w:w="59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krzyczeli głosem wielkim mówiąc aż do kiedy Władco Święty i Prawdziwy nie sądzisz i wymierzasz sprawiedliwość krwi naszej od zamieszkujących 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zawołały donośnym głosem: Jak długo, Władco święty i prawdziwy?* Czy nie będziesz sądził** mieszkańców ziemi i za naszą krew nie wymierzysz im kary?***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krzyknęli głosem wielkim mówiąc: Aż do kiedy, Władco święty i prawdziwy, nie sądzisz i (nie) mścisz* krwi naszej od zamieszkujących na ziemi?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krzyczeli głosem wielkim mówiąc aż do kiedy Władco Święty i Prawdziwy nie sądzisz i wymierzasz sprawiedliwość krwi naszej od zamieszkujących na ziemi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3:7&lt;/x&gt;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16:5-7&lt;/x&gt;; &lt;x&gt;730 19:2&lt;/x&gt;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ludziom wrogim Bogu (zob. &lt;x&gt;730 3:10&lt;/x&gt;;&lt;x&gt;730 8:13&lt;/x&gt;;&lt;x&gt;730 11:10&lt;/x&gt;;&lt;x&gt;730 13:8&lt;/x&gt;, 12;&lt;x&gt;730 17:2&lt;/x&gt;, 8).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32:43&lt;/x&gt;; &lt;x&gt;120 9:7&lt;/x&gt;; &lt;x&gt;230 79:10&lt;/x&gt;; &lt;x&gt;470 23:35&lt;/x&gt;; &lt;x&gt;490 18:7&lt;/x&gt;; &lt;x&gt;730 19:2&lt;/x&gt;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Wymierzając słuszną karę. Albo: "bierzesz w obronę".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2024-04-27T21:18:22Z</dcterms:modified>
</cp:coreProperties>
</file>