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rozdzielone jak zwój który jest zwijany i wszelka góra i wyspa z miejsc ich zostały poruszone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zwinięte niczym zwój zrolowany,* a każdą górę i wyspę usunięto z ich miejsca.**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niebo oddzielone zostało jak zwój zwijający się, i wszelka góra i wyspa z miejsc ich poruszone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rozdzielone jak zwój który jest zwijany i wszelka góra i wyspa z miejsc ich zostały poruszone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34:4&lt;/x&gt;; &lt;x&gt;650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Takie elementy towarzyszą ingerencji Boga w historię. Zob. &lt;x&gt;20 19:18&lt;/x&gt;; &lt;x&gt;290 2:19&lt;/x&gt;;&lt;x&gt;290 34:4&lt;/x&gt;; &lt;x&gt;300 4:24&lt;/x&gt;; &lt;x&gt;440 2:6&lt;/x&gt;; &lt;x&gt;360 3:3-5&lt;/x&gt;.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54:10&lt;/x&gt;; &lt;x&gt;730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2024-04-27T14:26:19Z</dcterms:modified>
</cp:coreProperties>
</file>