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1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ziemi* i dygnitarze, chiliarchowie, zamożni i wpływowi, każdy niewolnik i wolny ukryli się w jaskiniach i w górskich skałach,**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królowie ziemi i wielmoże i tysiącznicy i bogaci i silni i każdy niewolnik i wolny ukryli się do jaskiń i w skały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2:10-12&lt;/x&gt;;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2024-04-28T15:34:21Z</dcterms:modified>
</cp:coreProperties>
</file>