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koń,* ** a ten, który na nim siedział, miał łuk; dano mu też wieniec, i wyruszył jako zwycięzca, aby zwyciężać.***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biały i siedzący na nim mający łuk, i dany został mu wieniec, i wyszedł zwyciężając i aby zwyciężył.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Jeźdźcy pojawiają się też w &lt;x&gt;450 1:8-17&lt;/x&gt;;&lt;x&gt;450 6:18&lt;/x&gt;. Maść konia odpowiada dziełu jeźdźca. Jeździec na białym koniu to być może: (1) Chrystus, pod. jak w &lt;x&gt;730 19:11&lt;/x&gt;, 13, 16, choć inaczej opisany jest wieniec, zbroja i inny jest kontekst; (2) duch wojny znaczący ludzką historię; (3) antychryst, pod. jak w &lt;x&gt;730 11:7&lt;/x&gt;;&lt;x&gt;730 13:17&lt;/x&gt;, por. &lt;x&gt;730 19:11&lt;/x&gt; (&lt;x&gt;730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1:8&lt;/x&gt;; &lt;x&gt;450 6:3&lt;/x&gt;;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Złoty wiek imperium rzym., w czasie którego Jezus zapoczątkował swe dzieło. Por. &lt;x&gt;730 11:15&lt;/x&gt; – nawet potęgi polityczne służą planom Boga. (&lt;x&gt;730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2024-04-28T09:08:40Z</dcterms:modified>
</cp:coreProperties>
</file>