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drugą pieczęć usłyszałem drugą istotę żywą mówiącą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usłyszałem, jak drugie stworzenie mówiło: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drugą, usłyszałem drugą istotę żywą mówiącą: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drugą pieczęć usłyszałem drugą istotę żywą mówiącą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otworzył drugą pieczęć, usłyszałem: Przyjdź! — ze strony drugiej istoty.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 drugie stworzenie mówiące: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wtórą pieczęć, słyszałem wtóre zwierzę mówiące: Chodź,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wtórą pieczęć, słyszałem wtóre źwierzę mówiące: Chodź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pieczęć drugą, usłyszałem drugą Istotę żyjącą, gdy 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zdjął drugą pieczęć, usłyszałem, jak druga postać mówiła: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 drugą Istotę żyjącą, jak 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otworzył drugą pieczęć, usłyszałem drugą istotę żywą, która powiedziała: „Przyjdź!”.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otworzył pieczęć drugą, usłyszałem, że druga istota żywa powiedziała: „Przybywaj!!!”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Baranek złamał drugą pieczęć, a wtedy druga z żywych istot odezwała się tak: Zbliż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 drugie Zwierzę mówiące: ʼPrzyjdź!ʼ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відкрив другу печать, я почув, що друга тварина промовляла: Ходи!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drugą pieczęć, usłyszałem drugą istotę żywą, która mówiła: Przybądź i uważaj!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złamał drugą pieczęć, usłyszałem, jak druga żywa istota mówi: "Idź!".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 drugie żywe stworzenie, mówiące: ”Przyjdź!”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złamał drugą pieczęć, usłyszałem głos drugiej istoty: „Ruszaj!”.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2024-04-28T13:56:17Z</dcterms:modified>
</cp:coreProperties>
</file>