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3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usłyszałem, jak trzecie stworzenie mówiło: Przyjdź! I zobaczyłem, a oto koń kary,* ten zaś, który na nim siedział, miał w swej ręce wagę.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trzecią, usłyszałem trzecią istotę żywą mówiącą: Przychodź! I ujrzałem, i oto koń czarny i siedzący na nim mający wagę w ręce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2024-04-28T15:03:12Z</dcterms:modified>
</cp:coreProperties>
</file>