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na środku czterech istot żywych mówiący kwarta pszenicy denara i trzy kwarty jęczmienia denara i oliwie i winu nie czyniłbyś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głos, który pośród czterech stworzeń mówił: Choiniks* pszenicy za denara** i trzy choiniksy jęczmienia za denara; a oliwy i wina nie marnuj.***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jak głos na środku czterech istot żywych mówiący: Kwarta zboża denara i trzy kwarty jęczmienia denara. I oliwie i winu nie uczyń niesprawiedliwości.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na środku czterech istot żywych mówiący kwarta pszenicy denara i trzy kwarty jęczmienia denara i oliwie i winu nie czyniłbyś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czterech istot zabrzmiał głos: Litr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pszenicy za denara!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litry jęczmienia za denara! Oliwy i wina — nie marnuj!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pośród czterech stworzeń mówiący: Miara pszenicy za grosz i trzy miary jęczmienia za grosz. A nie krzywdź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z pośrodku onych czworga zwierząt mówiący: Miarka pszenicy za grosz, a trzy miarki jęczmienia za grosz; a nie szkodź oliwie i winu.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słyszałem, jakoby głos w pośrzodku czworga źwierząt mówiących: Miarka pszenice za grosz, a trzy miarki jęczmienia za grosz, a nie szkódź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pośrodku czterech Istot żyjących, gdy mówił: Kwarta pszenicy za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jakby głos pośród czterech postaci mówił: Miarka pszenicy za denara i trzy miarki jęczmienia za denara; a oliwy i wina nie tykaj.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pośród czterech Istot żyjących, który mówił: Kwarta pszenicy za denara i trzy kwarty jęczmienia za denara. I nie potraktuj niesprawiedliwie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jakby głos pośród czterech istot żywych, który mówił: „Kwarta pszenicy za denara i trzy kwarty jęczmienia za denara, ale nie niszcz oliwy ani wina”.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usłyszałem, jak jakiś głos spomiędzy tych czterech żywych istot mówił: „Kwarta pszenicy za denara i trzy kwarty jęczmienia za denara, a nie skrzywdź też oliwy i wina!”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 głos z kręgu tych czterech żywych istot: Cena pszenicy - kilogram za dniówkę; cena jęczmienia - trzy kilo za dniówkę. Nie marnuj jednak oliwy i wina.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w pośrodku czterech Zwierząt, mówiący: ʼMiara pszenicy za denara i trzy miary jęczmienia za denara, a nie niszcz oliwy i wina!ʼ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неначе голос серед чотирьох тварин, що промовляв: Міра пшениці - за динарій, і три міри ячменю - за динарій, а олії і вина не чіпай,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centrum owych żywych istot usłyszałem głos, który mówił: Chojniks zboża za denara oraz trzy chojniksy jęczmienia za denara; a oliwie i winu nie możesz uczynić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coś, co brzmiało jak głos wychodzący spomiędzy czterech żywych istot, jak mówi: "Kwarta pszenicy za dzienny zarobek! Trzy kwarty jęczmienia za tyle samo! Ale nie wtrącaj się do oliwy ani wina!"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jak gdyby pośród czterech żywych stworzeń, mówiący: ”Kwarta pszenicy za denara i trzy kwarty jęczmienia za denara; a nie wyrządzaj szkody oliwie i winu”.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usłyszałem głos dobiegający od czterech istot: „Dzień pracy to bochenek chleba lub trzy kilo mąki. Nie marnuj oliwy i wina”.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1,1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Denar, tj. 6 g/12 godz. pracy, zob. &lt;x&gt;470 18:28&lt;/x&gt;;&lt;x&gt;470 20:1-16&lt;/x&gt;.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Koń kary i jeździec z wagą to śmierć i głód. Normalnie za denara można było nabyć 15-20 razy więcej ziarna.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2024-04-28T14:23:40Z</dcterms:modified>
</cp:coreProperties>
</file>