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by zabić nad czwartą częścią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koń bladozielony, a ten, który na nim siedział, miał na imię Śmierć,* a Hades** *** szedł za nim; i dano im władzę nad czwartą częścią ziemi, by zabijali mieczem i głodem, i zarazą, i przez dzikie zwierzęta ziemi.****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zielony i siedzący na nim, imię mu Śmierć, i otchłań towarzyszy z nim. I dana została im władza nad (jedną) czwartą ziemi, (by) zabić mieczem i głodem i śmiercią* i przez zwierzęta ziemi.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(by) zabić nad czwartą (częścią) ziemi w mieczu i w głodzie i w śmierci i przez zwierzęta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2:14&lt;/x&gt;; &lt;x&gt;730 20:14&lt;/x&gt;;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Gr. Hades i odpowiadające mu hbr. Szeol, ozn. siły przeciwne Chrystusowi i Jego Królestwu (&lt;x&gt;470 16:18&lt;/x&gt;; &lt;x&gt;730 1:18&lt;/x&gt;;&lt;x&gt;730 20:13-14&lt;/x&gt;).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&lt;x&gt;510 2:31&lt;/x&gt;; &lt;x&gt;730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 Koń  siwy  to  śmierć.  Opisane  zniszczenia to rezultat stuletniej wojny domowej. Z powodu strat ludności rozmnożyła się dzika zwierzyna.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14:12&lt;/x&gt;; &lt;x&gt;300 15:3&lt;/x&gt;; &lt;x&gt;330 5:12&lt;/x&gt;; &lt;x&gt;330 14:21&lt;/x&gt;; &lt;x&gt;330 33:27&lt;/x&gt;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Pomorem, zarazą.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2024-04-27T23:59:45Z</dcterms:modified>
</cp:coreProperties>
</file>