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opieczętowanych z plemienia Judy, dwanaście tysięcy z plemienia Rubena, dwanaście tysięcy z plemienia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 opieczętowanych, z pokolenia Gada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dwanaście tysięcy popieczętowanych; z pokolenia Rubenowego dwanaście tysięcy popieczętowanych; z pokolenia Gadowego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Judowego, dwanaście tysięcy pieczętowani. Z pokolenia Rubenowego, dwanaście tysięcy pieczętowani. Z pokolenia Gad,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dwanaście tysięcy opieczętowanych. Z plemienia Rubena - dwanaście tysięcy. Z plemienia Gada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Юдиного дванадцять тисяч позначених, з племени Рувимового - дванадцять тисяч, з племени Ґада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Judy dwanaście tysięcy tych, co byli zapieczętowanymi; z plemienia Rubena dwanaście tysięcy tych, co byli zapieczętowanymi; z plemienia Gada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J'hudy dwanaście tysięcy opieczętowanych, z plemienia Re'uwena - dwanaście tysięcy, z plemienia Gada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Opieczętowano więc po dwanaście tysięcy osób z poszczególnych rodów: Judy, Rubena, Gada,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2024-05-03T16:51:39Z</dcterms:modified>
</cp:coreProperties>
</file>