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7"/>
        <w:gridCol w:w="4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piąty zwiastun zatrąbił: i zobaczyłem gwiazdę z  ― nieba spadającą na ― ziemię, i został dany jej ― klucz ― studni ― 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piąty zwiastun zatrąbił i zobaczyłem gwiazdę z nieba spadającą na ziemię i został dany mu klucz studni otchłani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piąty anioł;* wtedy zobaczyłem gwiazdę,** *** która spadła**** z nieba na ziemię i dano jej klucz***** do gardzieli Abysu****** *******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piąty zwiastun zatrąbił. I ujrzałem gwiazdę z nieba spadłą na ziemię i dany został jej klucz studni czeluści.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piąty zwiastun zatrąbił i zobaczyłem gwiazdę z nieba spadającą na ziemię i został dany mu klucz studni otchłani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Zatrąbił piąty anioł, a ja zobaczyłem gwiazdę, która spadła z nieba na ziemię. Dano jej klucz do gardzieli 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piąty anioł, i zobaczyłem gwiazdę, która spadła z nieba na ziemię i dano jej klucz do studni 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piąty Anioł i widziałem, że gwiazda spadła z nieba na ziemię, a dano jej klucz studni przepaści.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piąty anjoł. I widziałem gwiazdę, że spadła z nieba na ziemię, a dano jej klucz studnie przepaści.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anioł zatrąbił: i ujrzałem gwiazdę, która z nieba spadła na ziemię, i dano jej klucz od studni Czeluści.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piąty anioł; i widziałem gwiazdę, która spadła z nieba na ziemię; i dano jej klucz od studni 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piąty anioł zatrąbił, i zobaczyłem gwiazdę, która spadła z nieba na ziemię, i dano jej klucz do studni 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Zatrąbił piąty anioł. Ujrzałem gwiazdę, która spadała z nieba na ziemię. Dano jej klucz do studni 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Zatrąbił piąty anioł. — Zobaczyłem, że gwiazda spada z nieba na ziemię. Dano jej klucz od szybu wiodącego do czeluści.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zatrąbił piąty anioł, zobaczyłem, że spadła na ziemię gwiazda, której dano klucz do przepastnej otchłani.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anioł zatrąbił: i ujrzałem gwiazdę, która spadła z nieba na ziemię, i dano jej klucz od studni Przepaści.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п'ятий ангел засурмив - і я побачив зорю, що з неба впала на землю. І дано їй ключ від колодязя безодні.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piąty anioł; więc ujrzałem gwiazdę, która spadła z nieba na ziemię oraz został jej dany klucz studni podziemnego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anioł zadął w swój szofar, i ujrzałem gwiazdę, która spadła z nieba na ziemię, i dano jej klucz do szybu prowadzącego do 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zadął w trąbę piąty anioł. I ujrzałem gwiazdę, która spadła z nieba na ziemię, i dano gwieździe klucz od czeluści 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zatrąbił piąty anioł i zobaczyłem gwiazdę zrzuconą z nieba na ziemię. Miała on otworzyć tunel prowadzący do otchłani.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Piąta trąba to także pierwsze Biada (w. 12). I h : Islam; wykorzenił chrześcijaństwo z ziem zajmowanych przez 600 lat; jego pochód w 732 r. pod Poitiers zatrzymał Karol Młot; &lt;x&gt;730 9:1&lt;/x&gt;L.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Tu może ozn. anioła-wykonawcę Bożych planów (zob. &lt;x&gt;730 20:1&lt;/x&gt;).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14:12&lt;/x&gt;; &lt;x&gt;730 12:4&lt;/x&gt;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10:18&lt;/x&gt;; &lt;x&gt;730 12:9-10&lt;/x&gt;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1:18&lt;/x&gt;; &lt;x&gt;730 20:1&lt;/x&gt;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Abys, ἄβυσσος, bezdenna głębia; w &lt;x&gt;520 10:7&lt;/x&gt; (&lt;x&gt;230 106:26&lt;/x&gt;) ozn. miejsce przebywania umarłych, z którego miał wyjść Chrystus; w &lt;x&gt;490 8:31&lt;/x&gt; miejsce przetrzymywania upadłych aniołów. W tym sensie w: &lt;x&gt;730 9:1&lt;/x&gt;, 2, 11;&lt;x&gt;730 11:7&lt;/x&gt;;&lt;x&gt;730 17:8&lt;/x&gt;;&lt;x&gt;730 20:1&lt;/x&gt;, 3. W G ozn. pierwotną pustkę (&lt;x&gt;10 1:2&lt;/x&gt;;&lt;x&gt;10 7:11&lt;/x&gt;; &lt;x&gt;240 8:28&lt;/x&gt;); &lt;x&gt;730 8:13&lt;/x&gt;L.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&lt;x&gt;490 8:31&lt;/x&gt;; &lt;x&gt;520 10:7&lt;/x&gt;; &lt;x&gt;730 9:2&lt;/x&gt;; &lt;x&gt;730 11:7&lt;/x&gt;; &lt;x&gt;730 17:8&lt;/x&gt;; &lt;x&gt;730 20:1&lt;/x&gt;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2024-04-28T23:40:51Z</dcterms:modified>
</cp:coreProperties>
</file>