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8"/>
        <w:gridCol w:w="4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― szósty zwiastun zatrąbił: i usłyszałem odgłos jeden z 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[czterech]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rogów ― ołtarza ― złotego ― przed ―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szósty zwiastun zatrąbił i usłyszałem głos jeden z czterech rogów ołtarza złotego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szósty anioł; wtedy usłyszałem jeden głos od czterech rogów złotego ołtarza (stojącego) przed Bogiem,*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szósty zwiastun zatrąbił. I usłyszałem głos jeden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[czterech]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rogów ołtarza złotego przed 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szósty zwiastun zatrąbił i usłyszałem głos jeden z czterech rogów ołtarza złotego przed Bogiem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2024-04-29T02:39:58Z</dcterms:modified>
</cp:coreProperties>
</file>