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― czterej zwiastunowie ― przygotowani na ― godzinę i dzień i miesiąc i rok, aby zabiliby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tę godzinę i dzień i miesiąc i rok aby zabiliby trzecią część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zwolnieni czterej aniołowie, przygotowani na godzinę, dzień, miesiąc i rok,* aby zabić trzecią część**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rozwiązani zostali czterej zwiastunowie, przygotowani na (tę) godzinę i dzień i miesiąc i rok, aby zabili (jedną) trzecią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(tę) godzinę i dzień i miesiąc i rok aby zabiliby trzecią (część)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uwolnieni. Byli oni przygotowani na godzinę, dzień, miesiąc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przygotowani na godzinę, na dzień, na miesiąc i na 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rozwiązani są oni czterej Aniołowie, zgotowani na godzinę i na dzień, i na miesiąc, i na rok, aby pobili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rozwiązani są czterej anjołowie, którzy byli gotowi na godzinę, na dzień i na miesiąc, i na rok, aby pobili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gotowi na [określoną] godzinę, dzień, miesiąc i rok, by pozabijać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którzy byli przygotowani na godzinę i na dzień, i na miesiąc, i na rok, aby wytracić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 przygotowani na tę godzinę, dzień, miesiąc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czterej aniołowie, którzy byli przygotowani na godzinę, dzień, miesiąc i rok, zostali uwolnieni, aby zabić jedną trzecią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rozwiązani zostali czterej aniołowie, przygotowani na określoną godzinę, dzień, miesiąc i rok, aby zabili trzecią część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uwolniono czterech aniołów, którzy byli przygotowani na tę właśnie godzinę, dzień, miesiąc i rok, aby wytracić jedną trzecią ludzkości.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gotowi na godzinę, dzień, miesiąc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звільнені були чотири ангели, приготовані на годину, і на день, і на місяць, і на рік, щоб вигубити третину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rozwiązani czterej aniołowie przygotowani na tą godzinę, dzień, miesiąc i rok, 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wypuszczeni. Tych czterech aniołów było trzymanych w gotowości na tę właśnie chwilę, na ten dzień i ten miesiąc, i rok, aby zabić jedną trzecią ludzkości,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aniołowie, którzy są przygotowani na godzinę i dzień, i miesiąc,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uwolniono ich, a aniołowie ci byli przygotowani właśnie na tę godzinę, dzień, miesiąc i rok—mieli bowiem zabić jedną trzecią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Licząc dzień za rok (przyjmując tę wytyczną z &lt;x&gt;330 4:6&lt;/x&gt;), chodzi o 396 lat. Tyle lat upłynęło od 1057 do 1453 r., tj. upadku Konstantynopola.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2024-04-28T20:43:39Z</dcterms:modified>
</cp:coreProperties>
</file>