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4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liczba ― wojsk ― konnicy dwa miriady miriad; usłyszałem ― liczbę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konnicy dwie dziesiątki tysięcy dziesiątków tysięcy i usłyszałem liczbę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konnych wynosiła dwie miriady miriad* ** – taką ich liczbę usłyszałem.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liczba wojsk konnicy dwie miriady miriad*. Usłyszałem liczbę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konnicy dwie dziesiątki tysięcy dziesiątków tysięcy i usłyszałem liczbę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Mirady miriad, δισμυριάδες μυριάδων, to dwieście milionów lub idiom niepoliczalności.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68:18&lt;/x&gt;; &lt;x&gt;340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Miriada: dziesięć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2024-04-29T01:46:05Z</dcterms:modified>
</cp:coreProperties>
</file>