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2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dymu wyszły szarańcze na ― ziemię i została dana im władza jaką mają władzę ― skorpiony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dymu wyszły szarańcze do ziemię i została dana im władza jak mają władzę skorpiony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dymu wyszły na ziemię szarańcze* ** i dano im władzę – władzę, z jakiej korzystają skorpiony***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dymu wyszły szarańcze na ziemię i dana została im władza jak mają władzę skorpiony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dymu wyszły szarańcze do ziemię i została dana im władza jak mają władzę skorpiony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dymu wyszła na ziemię szarańcza. Dano jej możliwości podobne do tych, które mają ziemskie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dymu wyszła szarańcza na ziemię i dano jej moc, jaką mają skorpiony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onego dymu wyszły szarańcze na ziemię i dano im moc, jako mają moc niedźwiadki ziemskie;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wyszły z dymu studniej szarańcze na ziemię, i dano im moc, jako mają moc niedźwiadkowie ziemscy.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dymu wyszła szarańcza na ziemię, i dano jej moc, jaką mają ziemskie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tego dymu wyszły na ziemię szarańcze, którym dana została moc, jaką jest moc skorpionów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dymu wyszła na ziemię szarańcza i dano jej moc, jaką mają ziemskie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dymu zaś wyszła na ziemię szarańcza, której dano taką moc, jaką mają na ziemi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dymu spadła szarańcza na ziemię, a dano jej taką moc, jaką na tej ziemi mają skorpiony.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dymu wysypała się na ziemię szarańcza jadowita, jak skorpiony.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dymu wyszła na ziemię szarańcza, której dano moc, jaką mają ziemskie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диму вийшла саранча на землю, і дано їй владу, як ото мають земні скорпіони.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spośród dymu wyszły na ziemię szarańcze i została im dana moc, podobna do mocy jaką mają skorpiony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dymu wyszła na ziemię szarańcza i dano jej moc jak moc skorpionów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dymu wyszły na ziemię szarańcze, i dano im władzę – taką władzę, jaką mają ziemskie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dymu wyłoniła się szarańcza, która miała taką samą moc, jak skorpiony.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Islam, powstał w Arabii, &lt;x&gt;730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10:12&lt;/x&gt;; &lt;x&gt;360 2:2-11&lt;/x&gt;; &lt;x&gt;730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10:19&lt;/x&gt;; &lt;x&gt;730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2024-04-29T02:25:53Z</dcterms:modified>
</cp:coreProperties>
</file>