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1"/>
        <w:gridCol w:w="4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― Manassesa, Manasses zaś zrodził ― Amosa, Amos zaś zrodził ―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Amona, Amon ojcem Josjasza.*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zaś zrodził Manassesa, Manasses zaś zrodził Amosa, Amos zaś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Amosa, Amos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spłodził Manassesa, a Manasses spłodził Amona, a Amon spłodził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Ezechijasz spłodził Manasesa, a Manases spłodził Amona, a Amon spłodził Jozyjasza.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zrodził Manassesa. A Manasses zrodził Amona. A Amon zrodził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ojcem Manassesa; Manasses ojcem Amosa; Amos ojcem Jozjasza;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był ojcem Manassesa, a Manasses ojcem Amona, a Amon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ojcem Manassesa, Manasses ojcem Amosa, Amos ojcem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ojcem Manassesa. Manasses zaś był ojcem Amosa, a Amos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Ezechiasz zrodził Manassesa, a Manasses zrodził Amosa, a Amos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był ojcem Manassesa, a Manasses ojcem Amona, Amon zaś ojcem Jozjasza.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miał syna Manassesa, Manasses miał syna Amosa, Amos miał syna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Єзекія породив Манасію. Манасія породив Амоса. Амос породив Йосію.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Hezekias zaś zrodził Manassesa, Manasses zaś zrodził Amosa, Amos zaś zrodził Iosiasa,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spłodził Manassesa, a Manasses spłodził Amosa, a Amos spłodził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Chizkijahu był ojcem M'naszego, M nasze był ojcem Amona, Arnon był ojcem Joszijahu,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został ojcem Manassesa; Manasses został ojcem Amona; Amon został ojcem Jozjasza;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Manasses, Amos i Jozjasz.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2024-03-29T13:53:24Z</dcterms:modified>
</cp:coreProperties>
</file>