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2"/>
        <w:gridCol w:w="4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Jechoniaszowi urodził się Salatiel, który z kolei był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spłodził Salatiela, a Salatiel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zaprowadzeniu do Babilonu Jechonijasz spłodził Salatyjela, a Salatyjel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przeprowadzeniu Babilońskim Jechoniasz zrodził Salatiela. A Salatiel zrodził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przesiedleniu babilońskim Jechoniasz był ojcem Salatiela; Salatiel ojcem Zorobabela;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uprowadzeniu do niewoli babilońskiej Jechoniasz był ojcem Salatiela, Salatiel ojcem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przesiedleniu babilońskim Jechoniasz zrodził Salatiela, a Salatiel zrodził Zorobabela,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w Babilonie, Jechoniasz został ojcem Salatiela, a Salatiel ojcem Zerubabela.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wysiedleniu do Babilonu Jechoniasz miał syna Salatiela, Salatiel miał syna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вавилонськім переселенні Єхонія породив Салатиїла. Салатиїл породив Зоровавеля.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tę zmienioną siedzibę Babylonu Iechonias zrodził Salathiela, Salathiel zaś zrodził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Babilonu, Jechoniasz spłodził Salatiela, a Salatiel spłodził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Wygnaniu babilońskim J'chaniahu był ojcem Sz'altiela. Sz'altiel był ojcem Z'rubawela,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został ojcem Szealtiela; Szealtiel został ojcem Zerubbabela;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Jechoniasza po przesiedleniu to: Salatiel, Zorobabel,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2024-04-26T00:03:15Z</dcterms:modified>
</cp:coreProperties>
</file>