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63"/>
        <w:gridCol w:w="40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zrodził ― Izaaka, Izaak zaś zrodził ― Jakuba, Jakub zaś zrodził ― Judę i ― braci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zrodził Izaaka Izaak zaś zrodził Jakuba Jakub zaś zrodził Judasza i braci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był ojcem* Izaaka,** Izaak ojcem Jakuba,*** Jakub ojcem Judy**** oraz jego braci.*****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Abraham zrodził Izaaka, Izaak zaś zrodził Jakuba, Jakub zaś zrodził Judę i braci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zrodził Izaaka Izaak zaś zrodził Jakuba Jakub zaś zrodził Judasza i braci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Był ojcem : Żydzi określają w ten sposób pochodzenie bezpośrednie i pośrednie, tj. z dziada na wnuka.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17:19&lt;/x&gt;; &lt;x&gt;10 21:3&lt;/x&gt;; &lt;x&gt;520 9:7-9&lt;/x&gt;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25:23-26&lt;/x&gt;; &lt;x&gt;520 9:10-13&lt;/x&gt;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29:35&lt;/x&gt;; &lt;x&gt;10 49:810&lt;/x&gt;; &lt;x&gt;130 5:2&lt;/x&gt;; &lt;x&gt;650 7:14&lt;/x&gt;; &lt;x&gt;730 5:5&lt;/x&gt;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 35:22-26&lt;/x&gt;; &lt;x&gt;10 37:26&lt;/x&gt;; &lt;x&gt;10 44:14&lt;/x&gt;; &lt;x&gt;10 49:2-28&lt;/x&gt;; &lt;x&gt;10 50:24&lt;/x&gt;; &lt;x&gt;130 5:2&lt;/x&gt;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2024-03-29T05:53:00Z</dcterms:modified>
</cp:coreProperties>
</file>