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4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narodzin Syna, któremu dał na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urodziła swego pierworodnego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uznał, aż porodziła onego syna swego pierworodnego,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uznał jej, aż porodziła syna swego pierworodnego.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zbliżał się do Niej, aż porodziła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powiła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żył z nią jednak, aż urodziła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nią, aż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 jej, nim urodziła Syna. I nazwał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współżył z nią, dopóki nie urodziła syna, któremu dał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żył z nią do czasu, kiedy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спізнав її доти, доки не породила Сина свого [першонародженого], і назвав Його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rozeznawał ją aż do czasu którego wydała na świat syna, i nazwał imię jego jako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uznawał, aż urodziła swego syna pierworodnego; i nazwał Jego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 aż urodziła syna, i nazwał 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nią nie współżył, dopóki nie urodziła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czasu, gdy urodziła Syna. I dał Mu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2024-04-18T16:58:32Z</dcterms:modified>
</cp:coreProperties>
</file>