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8"/>
        <w:gridCol w:w="3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życzcie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w dom,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w dom, pozdrawiajcie ji, mówiąc: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przywitajcie go 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wchodząc w dom, pozdrówcie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wchodząc do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Входячи ж до хати, вітайте її [кажучи: Мир цій хаті].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Wchodząc zaś do tego domostwa uprzejmie przyjmijcie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wchodzicie do czyjegoś domu, powiedzcie: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pozdrówcie 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jego domu, pozdrówcie tych, którzy w nim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2024-04-27T07:11:52Z</dcterms:modified>
</cp:coreProperties>
</file>