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217"/>
        <w:gridCol w:w="25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Wchodząc zaś do ― domu pozdrówcie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Wchodząc zaś do domu pozdrówcie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Wchodząc zaś do domu, pozdrówcie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Wchodząc zaś do domu, pozdrówcie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Wchodząc zaś do domu pozdrówcie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2024-04-27T09:18:24Z</dcterms:modified>
</cp:coreProperties>
</file>