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3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― byłby ― dom godny, niech przyjdzie ― pokój wasz na niego. Jeśli zaś nie byłby godny, ― pokój wasz do was niech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dom godny niech przyjdzie pokój wasz do niego jeśli zaś nie byłby godny pokój wasz do was niech zostanie zawrócony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ten dom jest godzien, niech spocznie na nim* wasz pokój,** a jeśli nie jest godzien, niech wasz pokój powróci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byłby dom godny, niech przyjdzie - pokój wasz na niego. Jeśli zaś nie byłby godny, pokój wasz do was niech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dom godny niech przyjdzie pokój wasz do niego jeśli zaś nie byłby godny pokój wasz do was niech zostanie zawrócony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dom okaże się godny, niech wasz pokój zstąpi na niego, w przeciwnym razie niech wasz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dom jest tego godny, niech zstąpi na niego wasz pokój, a jeśli nie jest godny, niech wasz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on dom tego był godny, niech na niego przyjdzie pokój wasz; a jeźliby nie był godny, pokój wasz niech się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był on dom godny, przydzie nań pokój wasz. A jeśliby nie był godny, pokój wasz wróci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dom na to zasługuje, niech zstąpi na niego pokój wasz; jeśli zaś nie zasługuje, niech pokój wasz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to dom godzien, niech zstąpi nań pokój wasz, a gdyby nie był godzien, niech pokój wasz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dom jest tego godny, niech wasz pokój spocznie na nim, a jeśli nie jest godny, niech wasz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dom na to zasługuje, niech przyjdzie do niego wasz pokój; jeśli na to nie zasługuje, niech wasz pokój do was powróci.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ten dom będzie godny, niech wasze Pokój zstąpi na niego; a jeśli nie będzie godny, niech wasze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godnie was przyjmą, niech zapanuje w tym domu pokój, jeśli was nie przyjmą, niech się życzenie pokoju nie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dom będzie na to zasługiwał, niech wasz pokój spłynie na niego, a jeśli nie będzie zasługiwał, niech wasz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буде оселя гідна, хай прийде ваш мир на неї; якщо ж не буде гідною, ваш мир хай повернеться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ewentualnie wprawdzie ewentualnie jest to domostwo godne, niech przyjdzie pokój wasz aktywnie na nie; jeżeli ewentualnie zaś nie ewentualnie jest godne, pokój wasz istotnie do was niech na powrót zostanie obrócony.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byłby cenny, niech przyjdzie na niego wasz pokój; ale jeśli nie byłby cenny, niech wasz pokój do was powróci.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dom na to zasługuje, niech wasz szalom spocznie na nim, a jeśli nie, niech wasz szalom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ten dom jest godzien, niech nań przyjdzie pokój, którego mu życzycie, a jeśli nie jest godzien, niech wasz pokój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pobożni ludzie, Bóg obdarzy ich pokojem. Jeśli nie—pokój pozostanie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Pozdrawianie  w  autorytecie  Chrystusa to coś więcej niż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2024-04-27T12:39:15Z</dcterms:modified>
</cp:coreProperties>
</file>