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― byłby ― dom godny, niech przyjdzie ― pokój wasz na niego. Jeśli zaś nie byłby godny, ―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ten dom jest godzien, niech spocznie na nim* wasz pokój,** a jeśli nie jest godzien, niech wasz pokój powróci do 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byłby dom godny, niech przyjdzie - pokój wasz na niego. Jeśli zaś nie byłby godny, pokój wasz do was niech zawróci.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wprawdzie byłby dom godny niech przyjdzie pokój wasz do niego jeśli zaś nie byłby godny pokój wasz do was niech zostanie zawrócony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Pozdrawianie  w  autorytecie  Chrystusa to coś więcej niż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2024-04-27T05:28:55Z</dcterms:modified>
</cp:coreProperties>
</file>