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37"/>
        <w:gridCol w:w="45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dwa wróble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 są sprzedawane? I jeden z nich nie spadnie na ― ziemię bez ― Ojca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dwa wróbelki za assariona jest sprzedawane są sprzedawane i jeden z nich nie spadnie na ziemię bez Ojca waszego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dwóch wróbli nie sprzedają za assariona?* A ani jeden z nich nie spadnie na ziemię wbrew waszemu Ojcu.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Czyż nie dwa wróble (za) asa są sprzedawane? I jeden z nich nie spadnie na ziemię bez Ojca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dwa wróbelki (za) assariona jest sprzedawane (są sprzedawane) i jeden z nich nie spadnie na ziemię bez Ojca waszego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0,4 g miedzi lub 45 min pracy, zob. &lt;x&gt;470 10:29&lt;/x&gt;. Bóg troszczy się nawet o to, co człowiek uważa za bezwartościowe.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2024-04-27T07:56:22Z</dcterms:modified>
</cp:coreProperties>
</file>