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7"/>
        <w:gridCol w:w="2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2024-04-27T12:00:47Z</dcterms:modified>
</cp:coreProperties>
</file>