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93"/>
        <w:gridCol w:w="43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Przyjmujący was Mnie przyjmuje, i ― Mnie przyjmujący przyjmuje ― posyłającego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Przyjmujący was Mnie przyjmuje i Mnie przyjmujący przyjmuje Tego który wysłał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was przyjmuje, Mnie przyjmuje,* a kto Mnie przyjmuje, przyjmuje Tego, który Mnie posłał.**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Przyjmujący was mnie przyjmuje i mnie przyjmujący przyjmuje (tego który wysłał)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Przyjmujący was Mnie przyjmuje i Mnie przyjmujący przyjmuje (Tego) który wysłał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was przyjmuje, Mnie przyjmuje, a kto Mnie przyjmuje, przyjmuje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was przyjmuje, mnie przyjmuje, a kto mnie przyjmuje, przyjmuje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was przyjmuje, mnie przyjmuje; a kto mnie przyjmuje, przyjmuje tego, który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was przyjmuje, mnie przyjmuje, a kto mnie przyjmuje, przymuje tego, który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was przyjmuje, Mnie przyjmuje; a kto Mnie przyjmuje, przyjmuje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was przyjmuje, mnie przyjmuje, a kto mnie przyjmuje, przyjmuje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was przyjmuje, Mnie przyjmuje, a kto Mnie przyjmuje, przyjmuje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was przyjmuje, Mnie przyjmuje; a kto Mnie przyjmuje, przyjmuje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was przyjmuje, mnie przyjmuje; a kto mnie przyjmuje, przyjmuje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was przyjmuje w swoim domu, ten mnie przyjmuje, a kto mnie przyjmuje, ten przyjmuje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was przyjmuje, Mnie przyjmuje, a kto Mnie przyjmuje, przyjmuje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вас приймає, той Мене приймає; хто приймає Мене, приймає того, хто послав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przyjmujący was, mnie przyjmuje; i ten mnie przyjmujący, przyjmuje tego który odprawił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was przyjmuje, mnie przyjmuje; a kto mnie przyjmuje, przyjmuje Tego, który mnie wysłał.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was przyjmuje, mnie przyjmuje, a kto przyjmuje mnie, przyjmuje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”Kto przyjmuje was, ten przyjmuje także mnie, a kto przyjmuje mnie, ten przyjmuje także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was przyjmuje, Mnie przyjmuje. A kto Mnie przyjmuje, przyjmuje Ojca, który Mnie posłał.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18:5&lt;/x&gt;; &lt;x&gt;500 13:20&lt;/x&gt;; &lt;x&gt;550 4:14&lt;/x&gt;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9:37&lt;/x&gt;; &lt;x&gt;490 9:48&lt;/x&gt;; &lt;x&gt;490 10:16&lt;/x&gt;; &lt;x&gt;500 12:44&lt;/x&gt;; &lt;x&gt;500 13:20&lt;/x&gt;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2024-04-27T05:50:55Z</dcterms:modified>
</cp:coreProperties>
</file>