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proroka w imieniu proroka zapłatę proroka weźmie, i ― przyjmujący sprawiedliwego w imieniu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proroka,* weźmie zapłatę proroka;** i kto przyjmuje sprawiedliwego w imię sprawiedliwego, weźmie zapłatę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proroka (dla) imienia proroka zapłatę proroka weźmie i przyjmujący sprawiedliwego (dla) imienia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racji tego, że jest on prorokiem.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17:10-24&lt;/x&gt;; &lt;x&gt;120 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2024-04-27T08:57:03Z</dcterms:modified>
</cp:coreProperties>
</file>