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8"/>
        <w:gridCol w:w="3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zaś raczej do ― owiec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[które 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zagubione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z 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owiec,* które zginęły z domu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Podążcie zaś raczej do owiec zgubionych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(z) domu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50:6&lt;/x&gt;;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15:24&lt;/x&gt;; &lt;x&gt;510 3:26&lt;/x&gt;; &lt;x&gt;510 13:46&lt;/x&gt;;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2024-04-27T11:46:03Z</dcterms:modified>
</cp:coreProperties>
</file>