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zaś głoście: Królestwo Niebios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 każcie, mówiąc: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przepowiadajcie, mówiąc: Iż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Bliskie już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idąc, głoście wieść: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w drogę i rozgłaszajcie: Blisko już jest Królestwo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Nadchodzi już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głoście, mówiąc: Już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i rozgłaszajcie wieść: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Zbliżyło się królestwo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проповідуйте, кажучи, що наблизилося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Wyprawiając się zaś ogłaszajcie powiadając że: Przybliżyła się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głoście, mówiąc: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"Blisko jest Królestwo Niebieskie",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głoście, mówiąc: ʼPrzybliżyło się królestwo niebiosʼ.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im: „Nadchodzi królestwo niebieskie!”.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2024-04-27T08:03:22Z</dcterms:modified>
</cp:coreProperties>
</file>