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uważnie: W dniu sądu lżej będzie ziemi sodomskiej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ziemi Sodomy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powiadam wam: Iż lżej będzie ziemi Sodomskiej w dzień sądny, 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iż znośniej będzie ziemi Sodomitów w dzień sądny niżli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sodomskiej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ziemi sodomskiej w dniu sądu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Ziemi sodomskiej lżej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wam, że ziemi Sodomy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zapewniam was, że sodomskiej ziemi lżej będzie w dniu sądu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powtarzam: Ziemi sodomskiej lżej będzie w dniu sądu, aniżeli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Ziemi Sodomitów lżej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кажу вам, що землі Содомській легше буде в день суду, ніж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liczbę tego powiadam wam, że ziemi Sodom bardziej do trzymania w górze jakościowo będzie w dniu rozstrzygnięcia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powiadam wam, że w dniu sądu, lżej niż tobie będzie ziemi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wam, że w Dzień Sądu znośniej będzie ziemi s'domskiej niż tobie!".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ziemi sodomskiej niż tobie”.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 zatem: W dniu sądu Sodomie będzie lżej niż tobie!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2024-04-25T04:25:30Z</dcterms:modified>
</cp:coreProperties>
</file>