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3"/>
        <w:gridCol w:w="3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tutaj do mnie wszyscy ― zmęczeni i obciążeni a Ja dam odpocznienie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wszyscy* zapracowani i przeciążeni,** a Ja was odświeżę.***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do mnie wszyscy - trudzący się i obciążeni, i ja dam odpocząć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31:25&lt;/x&gt;; &lt;x&gt;470 23:4&lt;/x&gt;; &lt;x&gt;490 11:46&lt;/x&gt;; &lt;x&gt;510 15:10&lt;/x&gt;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odświeżę, ἀναπαύσω, l. orzeźwię, zapewnię odpoczynek.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2024-04-25T21:49:38Z</dcterms:modified>
</cp:coreProperties>
</file>