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który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 się ze mnie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kto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ten, kto nie straci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той, хто не спокуситься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jakościowo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bogaty jest ten, kto nie będzie ze mnie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nie znajduje we mnie powodu do zgorszenia”.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2024-04-26T00:20:03Z</dcterms:modified>
</cp:coreProperties>
</file>