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6"/>
        <w:gridCol w:w="49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wyszliście? Proroka zobaczyć? Tak, mówię wam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[to dalece]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przewyższającego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wyszliście zobaczyć proroka tak mówię wam i więcej niż proroka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wyszliście zobaczyć? Proroka?* Tak! Mówię wam, nawet więcej niż proroka.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co wyszliście zobaczyć? Proroka? Tak, mówię wam, i więcej (niż)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wyszliście zobaczyć proroka tak mówię wam i więcej (niż) proroka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więc co wyszliście zobaczyć? Proroka? Tak! Powiem wam, nawet więcej niż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wyszliście zobaczyć? Proroka? Owszem, mówię wam, nawet więcej niż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coście wyszli widzieć? Izali proroka? zaiste powiadam wam, i więcej niż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coście wyszli widzieć? Proroka? Zaiste powiadam wam: i więcej niż proroka!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więc wyszliście? Zobaczyć proroka? Tak, powiadam wam, nawet więcej niż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Więc po co wyszliście? Ujrzeć proroka? Owszem, powiadam wam, nawet więcej niż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więc poszliście? Zobaczyć proroka? O tak! Zapewniam was, że nawet więcej niż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więc wyszliście? Zobaczyć proroka? Właśnie tak! Nawet kogoś większego od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No więc, co wyszliście zobaczyć!? Proroka? — Tak, mówię wam, nawet więcej niż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No więc, po co poszliście? Zobaczyć proroka? Możecie być pewni - kogoś znaczniejszego niż proroka!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Coście więc wyszli zobaczyć? Proroka? O tak! Powiadam wam, więcej niż proroka!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Кого ж ви вийшли побачити? Пророка? Так, кажу вам: більше ніж пророка!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po co wyszliście? Ujrzeć niewiadomego proroka? Owszem, powiadam wam, i kogoś (l. coś) będącego wokół większym nadmiarem od niewiadomego proroka.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wyszliście zobaczyć? Proroka? Zaiste, powiadam wam, i więcej niż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Nu, dlaczego wyszliście? Aby ujrzeć proroka! Otóż to! I mówię wam, jest on kimś więcej niż prorokiem.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Właściwie dlaczego wyszliście? Żeby ujrzeć proroka? tam, mówię wam, i to daleko więcej niż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może proroka się spodziewaliście? Zapewniam was, że Jan to nawet ktoś większy niż prorok.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14:5&lt;/x&gt;; &lt;x&gt;470 21:26&lt;/x&gt;; &lt;x&gt;490 1:76&lt;/x&gt;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2024-04-24T08:37:29Z</dcterms:modified>
</cp:coreProperties>
</file>