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2"/>
        <w:gridCol w:w="4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 ― ludzie i mówili: Nie Ten jest ―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zdumiewały się wszystkie tłumy i mówiły czy nie Ten jest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tłumy dziwiły się i mówiły: Czy Ten nie jest Synem Dawida?*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zdumiewały się wszystkie tłumy i mówiły: Czyż nie ten jest Synem Dawida?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zdumiewały się wszystkie tłumy i mówiły czy nie Ten jest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Wywołało to zachwyt wśród tłumów: Czy to nie jest Syn Dawida? — powtarzano.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ludzie, zdumieni, mówili: Czyż to nie jest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zdumiał się wszystek lud, i mówili: Nie tenże jest on syn Dawidowy?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zdumiały się wszytkie rzesze, i mówiły: Nie tenli to Syn Dawidów?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tłumy pełne były podziwu i mówiły: Czyż nie jest to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zdumiony był cały lud, i mówił: Czy nie jest to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pytali zdumieni: Czy nie jest On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 tłumie pytali zdumieni: „Czyż nie jest On Synem Dawida?”.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ludzie byli tym zdumieni i mówili: „Czy nie jest to ów Syn Dawida?”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dziwili się i zastanawiali: - To chyba jest syn Dawida!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tłumy z najwyższym podziwem mówiły: - Czy ten nie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Дивувалися всі люди й казали: Чи не є це [Христос], Син Давида?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wystawiały się ze zmysłów wszystkie tłumy i powiadały: Czy nie jakoś ten właśnie jest jakościowo ten syn Dauida?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zdumiały się wszystkie tłumy, i mówili: Czyż nie ten jest owym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zdumiały się i pytały: "Czyż to czasami nie jest Syn Dawida?".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te tłumy niezmiernie się zdumiały i zaczęły mówić: ”Czyż to nie jest Syn Dawida?”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tłum wpadł w podziw, mówiąc: —Czyż On nie jest Mesjaszem, potomkiem króla Dawida?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9:27&lt;/x&gt;; &lt;x&gt;470 15:22&lt;/x&gt;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2024-04-28T16:48:33Z</dcterms:modified>
</cp:coreProperties>
</file>