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7"/>
        <w:gridCol w:w="4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― szatan ― szatana wyrzuca, w sobie jest podzielony. Jak więc ostoi się ― królestwo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szatan szatana wyrzuca w sobie został podzielony jak więc zostanie ostałe królestwo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jeśli szatan szatana wygania, podzielony sam w sobie, jak ostoi się jego królestwo?*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Szatan Szatana wyrzuca, w sobie został podzielony. Jak więc stać będzie królestwo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szatan szatana wyrzuca w sobie został podzielony jak więc zostanie ostałe królestwo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2:2&lt;/x&gt;; &lt;x&gt;560 6:12&lt;/x&gt;; &lt;x&gt;580 1:13&lt;/x&gt;; &lt;x&gt;690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2024-04-28T09:07:41Z</dcterms:modified>
</cp:coreProperties>
</file>