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5"/>
        <w:gridCol w:w="4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bowiem ― słów twych zostaniesz usprawiedliwiony, i ze ― słów twych zostaniesz potepiony.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bowiem słów twoich zostaniesz uznany za sprawiedliwego i ze słów twoich zostaniesz potępiony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 podstawie swoich słów* zostaniesz usprawiedliwiony i na podstawie swoich słów zostaniesz potępiony.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bowiem słów twych usprawiedliwiony będziesz i ze słów twych potępiony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bowiem słów twoich zostaniesz uznany za sprawiedliwego i ze słów twoich zostaniesz potępiony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 podstawie własnych słów zostaniesz usprawiedliwiony i na podstawie własnych słów zostaniesz potępiony.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podstawie twoich słów będziesz usprawiedliwiony i na podstawie twoich słów będziesz potępiony.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z mów twoich będziesz usprawiedliwiony, i z mów twoich będziesz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 słów twoich będziesz usprawiedliwiony i z słów twoich będziesz potępiony.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podstawie słów twoich będziesz uniewinniony i na podstawie słów twoich będziesz potępiony.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na podstawie słów twoich będziesz usprawiedliwiony i na podstawie słów twoich będziesz potępiony.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podstawie bowiem twoich słów będziesz usprawiedliwiony i na podstawie twoich słów będziesz potępiony.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właśnie na podstawie twoich słów będziesz usprawiedliwiony i na podstawie twoich słów będziesz potępiony”.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na podstawie twoich słów dostąpisz usprawiedliwienia i na podstawie twoich słów otrzymasz wyrok skazujący”.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podstawie swoich słów będziesz uniewinniony i na podstawie swoich słów będziesz skazany.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podstawie tych słów będziesz uznany za sprawiedliwego i na podstawie twoich słów zostaniesz uznany za winnego.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за словами своїми будеш виправданий, і за словами своїми будеш засуджений.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bowiem odwzorowanych wniosków twoich będziesz usprawiedliwiony, i z odwzorowanych wniosków twoich będziesz z góry zawyrokowany skazująco.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 powodu twoich słów zostaniesz uznany za sprawiedliwego, i z twoich słów zostaniesz skazany.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podstawie swoich własnych słów będziesz uniewinniony i na podstawie swoich własnych słów będziesz potępiony".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podstawie twoich słów zostaniesz uznany za prawego i na podstawie twoich słów zostaniesz potępiony”.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podstawie twoich własnych słów zostaniesz uniewinniony albo skazany!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15:6&lt;/x&gt;; &lt;x&gt;240 10:14&lt;/x&gt;; &lt;x&gt;240 18:21&lt;/x&gt;; &lt;x&gt;660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2024-04-28T11:19:43Z</dcterms:modified>
</cp:coreProperties>
</file>